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9152AC">
        <w:rPr>
          <w:rFonts w:ascii="Times New Roman" w:eastAsia="Times New Roman" w:hAnsi="Times New Roman"/>
          <w:sz w:val="28"/>
          <w:szCs w:val="28"/>
          <w:lang w:eastAsia="ru-RU"/>
        </w:rPr>
        <w:t>огорожі</w:t>
      </w:r>
      <w:r w:rsidR="00846099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</w:t>
      </w:r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84609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152AC">
        <w:rPr>
          <w:rFonts w:ascii="Times New Roman" w:eastAsia="Times New Roman" w:hAnsi="Times New Roman"/>
          <w:sz w:val="28"/>
          <w:szCs w:val="28"/>
          <w:lang w:eastAsia="ru-RU"/>
        </w:rPr>
        <w:t>82 «Джерельце»</w:t>
      </w:r>
      <w:r w:rsidR="00846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857661">
        <w:rPr>
          <w:rFonts w:ascii="Times New Roman" w:eastAsia="Times New Roman" w:hAnsi="Times New Roman"/>
          <w:sz w:val="28"/>
          <w:szCs w:val="28"/>
          <w:lang w:eastAsia="ru-RU"/>
        </w:rPr>
        <w:t>вул</w:t>
      </w:r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9152AC">
        <w:rPr>
          <w:rFonts w:ascii="Times New Roman" w:eastAsia="Times New Roman" w:hAnsi="Times New Roman"/>
          <w:sz w:val="28"/>
          <w:szCs w:val="28"/>
          <w:lang w:eastAsia="ru-RU"/>
        </w:rPr>
        <w:t>Астрономічна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152AC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647D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52AC" w:rsidRPr="009152AC">
        <w:rPr>
          <w:rFonts w:ascii="Times New Roman" w:eastAsia="Times New Roman" w:hAnsi="Times New Roman"/>
          <w:sz w:val="28"/>
          <w:szCs w:val="28"/>
          <w:lang w:eastAsia="ru-RU"/>
        </w:rPr>
        <w:t>UA-2021-05-06-000956-b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9152AC">
        <w:rPr>
          <w:rFonts w:ascii="Times New Roman" w:hAnsi="Times New Roman"/>
          <w:sz w:val="28"/>
          <w:szCs w:val="28"/>
        </w:rPr>
        <w:t>огорожі</w:t>
      </w:r>
      <w:r w:rsidR="00846099">
        <w:rPr>
          <w:rFonts w:ascii="Times New Roman" w:hAnsi="Times New Roman"/>
          <w:sz w:val="28"/>
          <w:szCs w:val="28"/>
        </w:rPr>
        <w:t xml:space="preserve"> будівлі</w:t>
      </w:r>
      <w:r w:rsidR="00401ADF">
        <w:rPr>
          <w:rFonts w:ascii="Times New Roman" w:hAnsi="Times New Roman"/>
          <w:sz w:val="28"/>
          <w:szCs w:val="28"/>
        </w:rPr>
        <w:t xml:space="preserve">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9152AC">
        <w:rPr>
          <w:rFonts w:ascii="Times New Roman" w:hAnsi="Times New Roman"/>
          <w:sz w:val="28"/>
          <w:szCs w:val="28"/>
        </w:rPr>
        <w:t>382 «Джерельце»</w:t>
      </w:r>
      <w:r w:rsidR="0084609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5F07D2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9152AC">
        <w:rPr>
          <w:rFonts w:ascii="Times New Roman" w:eastAsia="Times New Roman" w:hAnsi="Times New Roman"/>
          <w:sz w:val="28"/>
          <w:szCs w:val="28"/>
          <w:lang w:eastAsia="ru-RU"/>
        </w:rPr>
        <w:t>760 648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52AC">
        <w:rPr>
          <w:rFonts w:ascii="Times New Roman" w:eastAsia="Times New Roman" w:hAnsi="Times New Roman"/>
          <w:sz w:val="28"/>
          <w:szCs w:val="28"/>
          <w:lang w:eastAsia="ru-RU"/>
        </w:rPr>
        <w:t>760 648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01ADF"/>
    <w:rsid w:val="00482B0F"/>
    <w:rsid w:val="004D4C9B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4AE3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1617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43</cp:revision>
  <cp:lastPrinted>2021-03-22T13:14:00Z</cp:lastPrinted>
  <dcterms:created xsi:type="dcterms:W3CDTF">2021-03-17T12:08:00Z</dcterms:created>
  <dcterms:modified xsi:type="dcterms:W3CDTF">2021-05-06T11:12:00Z</dcterms:modified>
</cp:coreProperties>
</file>